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2ccf" w14:textId="3192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национальной безопасности Республики Казахстан от 17 июня 2011 года № 226 "Об утверждении Регламента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31 октября 2015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17 июня 2011 года № 226 «Об утверждении Регламента государственной услуги «Апостилирование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Казахстан» (зарегистрированый в Реестре государственной регистрации нормативных правовых актов за № 7052).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стратегического планирования Комитета национальной безопасности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Комитета                      Н. Абыкаев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