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d09f" w14:textId="2e4d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актах акимата Улытауского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1 октября 2015 года № 29/06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Улытауского района "Об утверждении Положения государственного учреждения "Аппарат акима поселка Актас Улытауского района" от 04 июля 2014 года № 18/01 (зарегистрирован в Департаментом юстиции Карагандинской области 7 августа 2014 года № 2711).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Улытауского района "Об утверждении Положения государственного учреждения "Аппарат акима поселка Актас Улытауского района" от 24 августа 2015 года № 26/01.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исполняющего обязанности руководителя аппарата Акима Улытауского района Дукембаева Габидена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