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68e6" w14:textId="75f6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индустрии и новых технологий Республики Казахстан и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 сентября 2015 года № 895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индустрии и новых технологий Республики Казахстан и Министерства транспорта и коммуникаций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по инвестициям и развитию Республики Казахстан (Игалиев М.Н.)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                                   С.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противодействию коррупции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октября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исполняющего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по инвестициям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сентября 2015 года № 895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Министерства индустрии</w:t>
      </w:r>
      <w:r>
        <w:br/>
      </w:r>
      <w:r>
        <w:rPr>
          <w:rFonts w:ascii="Times New Roman"/>
          <w:b/>
          <w:i w:val="false"/>
          <w:color w:val="000000"/>
        </w:rPr>
        <w:t>
и новых технологий Республики Казахстан и Министерства</w:t>
      </w:r>
      <w:r>
        <w:br/>
      </w:r>
      <w:r>
        <w:rPr>
          <w:rFonts w:ascii="Times New Roman"/>
          <w:b/>
          <w:i w:val="false"/>
          <w:color w:val="000000"/>
        </w:rPr>
        <w:t>
транспорта и коммуникаций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18 декабря 2013 года № 1011 «Об утверждении Правил служебной этики государственных служащих Министерства транспорта и коммуникаций Республики Казахстан» (зарегистрированный в Реестре государственной регистрации нормативных правовых актов за № 77134, опубликованный в информационно-правовой системе нормативных правовых актов «Әділет» от 20 марта 2013 года, опубликованный в газетах «Казахстанская правда» от 2 апреля 2013 года № 63 (27684), «Егемен Қазақстан» от 2 апреля 2013 года № 63 (28287));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12 февраля 2014 года № 114 «Об утверждении квалификационных требований к категориям административных государственных должностей корпуса «Б» Министерства транспорта и коммуникаций Республики Казахстан» (зарегистрированный в Реестре государственной регистрации нормативных правовых актов за № 78589, опубликованный в информационно-правовой системе нормативных правовых актов «Әділет» от 7 апреля 2014 года, опубликованный в газетах «Казахстанская правда» от 11 апреля 2014 года № 66 (27942), «Егемен Қазақстан» от 11 апреля 2014 года № 66 (28544));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4 марта 2014 года № 57 «Об утверждении квалификационных требований к категориям административных государственных должностей корпуса «Б» Комитета технического регулирования и метрологии Министерства индустрии и новых технологий Республики Казахстан и их территориальных органов» (зарегистрированный в Реестре государственной регистрации нормативных правовых актов за № 78318, опубликованный в газетах «Казахстанская правда» от 8 апреля 2014 года № 67 (27688), «Егемен Қазақстан» от 8 апреля 2014 года № 67 (28291));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11 марта 2014 года № 71 «Об утверждении квалификационных требований к категориям административных государственных должностей корпуса «Б» Комитета геологии и недропользования Министерства индустрии и новых технологий Республики Казахстан и их территориальных органов» (зарегистрированный в Реестре государственной регистрации нормативных правовых актов за № 78719 опубликованный в информационно-правовой системе нормативных правовых актов «Әділет» от 9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индустрии и новых технологий Республики Казахстан от 17 марта 2014 года № 86 «Об утверждении квалификационных требований к категориям административных государственных должностей корпуса «Б» Министерства индустрии и новых технологий Республики Казахстан» (зарегистрированный в Реестре государственной регистрации нормативных правовых актов за № 78778 опубликованный в информационно-правовой системе нормативных правовых актов «Әділет» от 7 апреля 2014 года).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