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6448" w14:textId="88c6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6 марта 2013 года № 64 "Об утверждении формы проверочного листа для субъектов, не относящихся к сфере частного предпринимательства, в области метрологии"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16 октября 2015 года № 993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6 марта 2013 года № 64 «Об утверждении формы проверочного листа для субъектов, не относящихся к сфере частного предпринимательства, в области метрологии» (зарегистрированный в Реестре государственной регистрации нормативных правовых актов Республики Казахстан за № 8408, опубликованный в газете «Казахстанская правда» 24 августа 2013 года № 259 (27533).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развитию Республики Казахстан            А. Рау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