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09e6a" w14:textId="ad09e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транспорта и коммуникаций Республики Казахстан от 20 декабря 2013 года № 1024 "Об утверждении Правил ведения международного судового реестра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20 октября 2015 года № 997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20 декабря 2013 года № 1024 «Об утверждении Правил ведения международного судового реестра Республики Казахстан» (зарегистрированный в Реестре государственной регистрации нормативных правовых актов Республики Казахстан за № 9059, опубликованный в газете «Егемен Қазақстан» 9 января 2014 года № 4 (28228), информационно-правовой системе «Әділет» 14 января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разьитию Республики Казахстан (Асавбаев А.А.)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периодических печатных изданиях, информационно-правовой системе «Әділет» и размещение на интернет ресурсе Министерства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