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7c892" w14:textId="787c8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Кызылорда от 15 мая 2015 года № 3422 об утверждении схемы и порядок перевозки в общеобразовательные школы детей, проживающих в отдаленных населенных пунктах города Кызылорда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15 октября 2015 года N 4461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города Кызылорда от 15 мая 2015 года </w:t>
      </w:r>
      <w:r>
        <w:rPr>
          <w:rFonts w:ascii="Times New Roman"/>
          <w:b w:val="false"/>
          <w:i w:val="false"/>
          <w:color w:val="000000"/>
          <w:sz w:val="28"/>
        </w:rPr>
        <w:t>№ 3422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схемы и порядок перевозки в общеобразовательные школы детей, проживающих в отдаленных населенных пунктах города Кызылорда" (зарегистрировано в Реестре государственной регистрации нормативных правовых актов №5029, опубликовано в газетах "Ақмешіт апталығы" от 08 июля 2015 года №51, "Кызылорда таймс" от 08 июля 2015 года №27 и в информационно-правовой системе "Әділет" от 20 июля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"Городской отдел образования" в установленном законодательством порядке обеспечить направление копии настоящего постановления в недельный срок со дня его подписания в Кызылординский департамент юстиции и Кызылординский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