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3fd3" w14:textId="a463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Жалагашского района от 22 мая 2015 года №100 “Об утверждении схемы и порядка перевозки в общеобразовательную школу детей, проживающих в отдаленном населенном пункте Жалагашского района”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15 октября 2015 года № 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Жалагашского района от 22 мая 2015 года </w:t>
      </w:r>
      <w:r>
        <w:rPr>
          <w:rFonts w:ascii="Times New Roman"/>
          <w:b w:val="false"/>
          <w:i w:val="false"/>
          <w:color w:val="000000"/>
          <w:sz w:val="28"/>
        </w:rPr>
        <w:t>№ 100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схемы и порядка перевозки в общеобразовательную школу детей, проживающих в отдаленном населенном пункте Жалагашского района” (зарегистрированный в Реестре государственной регистрации нормативных правовых актов за №5015, опубликованный в газете “Жалагаш жаршысы” от 27 июня 2015 года, в информационно-правовой системе “Әділет” от 10 июля 2015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