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fed5" w14:textId="0ccf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29 ноября 2005 года № 350 «О нормах отпуска газа на приготовление пищи и подогрев воды на хозяйственно-бытовые нужды для потребителей (физических лиц)»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июля 2015 года №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Закона Республики Казахстан от 24 марта 1998 года 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акимата Мангистауской области от 29 ноября 2005 года 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нормах отпуска газа на приготовление пищи и подогрев воды на хозяйственно-бытовые нужды для потребителей (физических лиц)» (зарегистрировано в Реестре государственной регистрации нормативных правовых актов за № 1936, опубликовано в газете «Огни Мангистау» 14 января 2006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Мангистауской области (Рзаханов А.К.)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