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a87" w14:textId="eeab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4 апреля 2012 года № 61 "О резервировании земель для создания Государственного регионального природного парка "Кызылсай"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07 декабря 2015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связи с принятием постановления акимата Мангистауской области от 22 июня 2012 года № 136 «О создании коммунального государственного учреждения «Государственный региональный природный парк «Кызылсай» Управления природных ресурсов и регулирования природопользования Мангистауской области»,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Мангистауской области от 4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резервировании земель для создания Государственного регионального природного парка «Кызылсай» (Зарегистрировано в Реестре государственной регистрации нормативных правовых актов за № 2125, опубликовано 12 мая 2012 года в газете «Огни Мангистау»).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Мангистауской области (Рзаханов А.К.) в недельный срок направить копию настоящего постановления в Департамент юстиции Мангситауской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