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4849" w14:textId="73c4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10 декабря 2015 года № 29/455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 правовых актах»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областного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10 августа 2012 года </w:t>
      </w:r>
      <w:r>
        <w:rPr>
          <w:rFonts w:ascii="Times New Roman"/>
          <w:b w:val="false"/>
          <w:i w:val="false"/>
          <w:color w:val="000000"/>
          <w:sz w:val="28"/>
        </w:rPr>
        <w:t>№ 5/68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Правилах застройки территории Мангистауской области» (зарегистрировано в Реестре государственной регистрации нормативных правовых актов за № 2147, опубликовано в газете «Огни Мангистау» от 18 сентября 2012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16 августа 2013 года </w:t>
      </w:r>
      <w:r>
        <w:rPr>
          <w:rFonts w:ascii="Times New Roman"/>
          <w:b w:val="false"/>
          <w:i w:val="false"/>
          <w:color w:val="000000"/>
          <w:sz w:val="28"/>
        </w:rPr>
        <w:t>№ 12/180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областного маслихата от 10 августа 2012 года № 5/68 «О Правилах застройки территории Мангистауской области» (зарегистрировано в Реестре государственной регистрации нормативных правовых актов за № 2299, опубликовано в газете «Огни Мангистау» от 3 октября 2013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от 5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14/217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изменения в решение областного маслихата от 10 августа 2012 года № 5/68 «О Правилах застройки территории Мангистауской области» (зарегистрировано в Реестре государственной регистрации нормативных правовых актов за № 2360, опубликовано 25 февраля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М. Ибагаров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Жусупов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