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120d" w14:textId="2bc1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постановления и решения акимата города Актау № 709 и Актауского городского маслихата № 10/103 от 16 июня 2008 года "Об изменении границ села Умирзак"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03 июля 2015 года № 845 и решение Актауского городского маслихата Мангистауской области от 03 июля 2015 года № 30/289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во исполнение письма департамента юстиции Мангистауской области № 10-11-481 от 20 февраля 2015 года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совместное постановление и решение акимата города № 709 и Актауского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10/103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июня 2008 года "Об изменении границ села Умирзак" (зарегистрировано в Реестре государственной регистрации нормативных правовых актов 05 августа 2008 года за № 11-1-90 и опубликовано в газете "Огни Мангистау" от 12 августа 2008 года за № 128).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Е.Жанбыршин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