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8ccf" w14:textId="d6f8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животноводческой фермы товарищества с ограниченной ответственностью "Беляевка" сельского округа имени Ильяса Омарова Алтынсаринского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Ильяса Омарова Алтынсаринского района Костанайской области от 29 октября 2015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Казахстан», пункта 8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руководителя Алтынсаринской районной территориальной инспекции Комитета ветеринарного контроля и надзора Министерства сельского хозяйства Республики Казахстан от 26 октября 2015 года № 120 аким сельского округа имени Ильяса Омарова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животноводческой фермы товарищества с ограниченной ответственностью «Беляевка» сельского округа имени Ильяса Омарова Алтынсаринского района, в связи с проведением комплексного плана оздоровления от бруцеллеза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Ильяса Омарова от 7 марта 2014 года № 3 «Об установлении ограничительных мероприятий на территории животноводческой фермы товарищества с ограниченной ответственностью «Беляевка» сельского округа имени Ильяса Омарова Алтынсаринского района» (зарегистрировано в Реестре государственной регистрации нормативных правовых актов за № 4518 от 19 марта 2014 года, опубликовано в районной газете «Таза Бұлақ – Чистый родник» № 14 от 03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К. Нуртасов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