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896d" w14:textId="db08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Амангельдинского района Костанайской области от 15 мая 2015 года № 5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района Костанайской области от 26 июня 2015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 Амангельдинского района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Амангельдинского района Костанайской области от 15 мая 2015 года № 5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под № 5613, опубликовано 22 мая 2015 года в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Т. Карбозов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