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dc6" w14:textId="6cdad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Амангельдинского района от 22 ноября 2010 года № 294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23 декабря 2015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постановление акимата Амангельдинского района от 22 ноября 2010 года № 294 "Об исправлении цен предлагаемых органами статистики для расчета прибыли от вспомогательных хозяйств, для назначения ежемесячного государственного пособия для детей до 18 лет в указанной средней производительности в нормативной карточке" (зарегистрировано в Реестре государственной регистрации нормативных правовых актов под № 9-6-118, опубликовано 24 декабря 2010 года в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Ж. Таукенов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