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d9d0" w14:textId="d7ad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постановления акимата Денисовского района от 15 октября 2014 года № 270 "Об утверждении Правил  расчета ставки арендной платы при передаче районного коммунального 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3 июня 2015 года № 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государственной регистрации нормативных правовых актов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2006 года № 778,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Денисовского района от 15 октября 2014 года № 270 "Об утверждении Правил расчета ставки арендной платы при передаче районного коммунального имущества в имущественный наем (аренду)" (зарегистрировано в Реестре государственной регистрации нормативных правовых актов под № 5152, опубликовано от 11 декабря 2014 года в газете "Наше время").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Известить регистрирующий орган в установленный законодательством Республики Казахстан срок, об отмене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Денисовского района Подело Е.Н.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Жаманов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