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42e40" w14:textId="8742e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исполняющего обязанности акима Актогайского района от 21 декабря 2010 года № 42 "Об утверждении плана мероприятий по проведению приписки граждан 1994 года рождения к призывному участку"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Актогайского района Павлодарской области от 3 ноября 2015 года № 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2011 года № 964 "Об утверждении Правил проведения правового мониторинга нормативных правовых актов", в целях приведения актов акима района в соответствие с действующим законодательством,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акима Актогайского района от 21 декабря 2010 года № 42 "Об утверждении плана мероприятий по проведению приписки граждан 1994 года рождения к призывному участку" (зарегистрировано в Реестре государственной регистрации нормативных правовых актов от 31 декабря 2010 года № 12-4-92, опубликовано 15 января 2011 года в районных газетах "Ауыл тынысы" № 3 и "Пульс села" № 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