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928da" w14:textId="3b928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Железинского района от 03 декабря 2013 года № 475/11 "Об определении видов общественных работ осужденным гражданам для привлечения к общественным работам"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06 марта 2015 года № 71/3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августа 2011 года № 964 "Об утверждении Правил проведения правового мониторинга нормативных правовых актов", в целях приведения актов акимата района в соответствие с действующим законодательством, акимат Железинского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Железинского района от 03 декабря 2013 года № 475/11 "Об определении видов общественных работ осужденным гражданам для привлечения к общественным работам" (зарегистрировано в Реестре государственной регистрации нормативных правовых актов от 30 декабря 2014 года № 3653, опубликованное 18 января 2014 года в районной газете "Родные просторы" за № 3 и опубликованное 18 января 2014 года в районной газете "Туған өлке" за № 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Абушахманов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