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db17c" w14:textId="67db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Иртышского района от 26 января 2015 года № 27/1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 марта № 64/3а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26 января 2015 года № 27/1 "Об утверждении методики ежегодной оценки деятельности административных государственных служащих корпуса "Б" исполнительных органов акимата Иртышского района", (зарегистрировано в реестре нормативных правовых актов Департамента юстиции Павлодарской области № 4314 от 20 февраля 2015 года, опубликовано в районных газетах "Ертіс нұры" №8 и "Иртыш" №8 от 28 февраля 2014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