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e0b5" w14:textId="703e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Павлодарского района от 29 апреля 2015 года № 144/4 "Об определении видов общественных работ для лиц, осужденных к отбыванию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25 июня 2015 года № 201/6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апреля 2015 года № 144/4 "Об определении видов общественных работ для лиц, осужденных к отбыванию наказания в виде привлечения к общественным работам" (зарегистрированное в Реестре государственной регистрации нормативных правовых актов 20 мая 2015 года за №4473, опубликованное в газетах "Нива" № 21 (208) от 28.05.2015 года, "Заман тынысы" №21 (8039) от 28.05.2015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руководителя аппарата акима Павлодарского района Ажмұрат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