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b2bf" w14:textId="f05b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ранее принятого постановления акимата Щербактинского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12 июня 2015 года № 172/6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 акимат Щербактинского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Ранее принятое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25 февраля 2014 года № 68/2 "Об определении видов общественных работ для лиц, осужденных к отбыванию наказания в виде привлечения к общественным работам", (зарегистрированное в реестре нормативных правовых актов Департамента юстиции Павлодарской области № 3744 от 28 марта 2014 года, опубликовано в районных газетах "Маралды" № 15 и "Трибуна" № 15 от 10 апреля 2014 года) признать утратившим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