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b1a3" w14:textId="6e9b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ранее принятого постановления акимата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27 августа 2015 года № 247/9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18 декабря 2013 года № 431/12 "Об установлении дополнительного перечня целевых групп по Щербактинскому району" (зарегистрированое Департаментом юстиции Павлодарской области 08 января 2014 года № 3656, опубликованное в районных газетах "Маралды" и "Трибуна" № 3 от 16 января 2014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