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615bd" w14:textId="6e615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Северо-Казахстанской области от 11 июня 2014 года № 172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30 июля 2015 года № 282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утверждении регламента государственной услуги "Предоставление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пункты"" от 11 июня 2014 года № 172 (2 августа 2014 года опубликовано в газете "Северный Казахстан", зарегистрировано в Реестре государственной регистрации нормативных правовых актов № 2846).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 момента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