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455cf" w14:textId="04455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Айыртауского района Северо-Казахстанской области от 2 марта 2015 года № 58 "Об определении мест для размещения агитационных печатных материалов и предоставления помещений для проведения встреч избирателями кандидатов в Президенты Республики Казахстан на территории Айыртауского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Айыртауского района Северо-Казахстанской области от 7 июля 2015 года N 211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21-1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43-1 Закона Республики Казахстан от 24 марта 1998 года "О нормативных правовых актах", акимат Айыртауского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Айыртауского района Северо-Казахстанской области от 02 марта 2015 года № 58 "Об определении мест для размещения агитационных печатных материалов и предоставления помещений для проведения встреч избирателями кандидатов в Президенты Республики Казахстан на территории Айыртауского района" (зарегистрировано в Реестре нормативных правовых актов за № 3149 от 11 марта 2015 года, опубликовано в газетах "Айыртау таңы" № 11 от 19 марта 2015 года, "Айыртауские зори" от 19 марта 2015 года № 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Контроль за исполнением настоящего постановления возложить на руководителя аппарата акима Айыртауского района Габбасова А.А.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со дня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А.Тастемиров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