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0f6c" w14:textId="4fa0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 утратившим силу постановление акимата Жамбылского района Северо-Казахстанской области от 03 апреля 2009 года № 69 "Об установлении размеров социальной помощи участникам и инвалидам Великой Отечественной войны"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6 ноября 2015 года N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03 апреля 2009 года № 69 "Об установлении размеров социальной помощи участникам и инвалидам Великой Отечественной войны" (Зарегистрировано Управлением юстиции Жамбылского района Северо-Казахстанской области 30 апреля 2009 года № 13-7-106, опубликовано в районных газетах 5 июня 2009 года № 22 "Ауыл арайы",5июня 2009 года № 22 "Сельская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