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efb2" w14:textId="3c4e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19 мая 2015 года №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района Шал акына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№ 127 от 19 мая 2015 года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постановлений акимата района Шал акына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17 июля 2009 года </w:t>
      </w:r>
      <w:r>
        <w:rPr>
          <w:rFonts w:ascii="Times New Roman"/>
          <w:b w:val="false"/>
          <w:i w:val="false"/>
          <w:color w:val="000000"/>
          <w:sz w:val="28"/>
        </w:rPr>
        <w:t>N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 на предприятиях и в организациях района Шал акына". Зарегистрировано Управлением юстиции района Шал акына Северо-Казахстанской области 17 августа 2009 года N 13-14-79, опубликованное в газете "Новатор" от 21 августа 2009 года № 34, "Парыз" от 21 августа 2009 года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3 мая 2011 года </w:t>
      </w:r>
      <w:r>
        <w:rPr>
          <w:rFonts w:ascii="Times New Roman"/>
          <w:b w:val="false"/>
          <w:i w:val="false"/>
          <w:color w:val="000000"/>
          <w:sz w:val="28"/>
        </w:rPr>
        <w:t>N 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отдельных категории граждан на предприятиях и в организациях района Шал акына". Зарегистрировано Департаментом юстиции Северо-Казахстанской области 14 июня 2011 года N 13-14-130, опубликованное в газете "Новатор" от 08 июля 2011 года № 29, "Парыз" от 08 июля 2011 года №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 17 июля 2009 года </w:t>
      </w:r>
      <w:r>
        <w:rPr>
          <w:rFonts w:ascii="Times New Roman"/>
          <w:b w:val="false"/>
          <w:i w:val="false"/>
          <w:color w:val="000000"/>
          <w:sz w:val="28"/>
        </w:rPr>
        <w:t>N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дополнительных мерах по содействию занятости населения". Зарегистрировано Управлением юстиции района Шал акына Северо-Казахстанской области 24 августа 2009 года N 13-14-81, опубликованное в газете "Новатор" от 04 сентября 2009 года № 36, "Парыз" от 04 сентября 2009 года №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 4 сентября 2009 года </w:t>
      </w:r>
      <w:r>
        <w:rPr>
          <w:rFonts w:ascii="Times New Roman"/>
          <w:b w:val="false"/>
          <w:i w:val="false"/>
          <w:color w:val="000000"/>
          <w:sz w:val="28"/>
        </w:rPr>
        <w:t>N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дополнительного перечня лиц, проживающих на территории района Шал акына, относящихся к целевым группам". Зарегистрировано Департаментом юстиции Северо-Казахстанской области 12 октября 2009 года N 13-14-86, опубликованное в газете "Новатор" от 30 октября 2009 года № 44, "Парыз" от года от 30 октября 2009 года №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