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492a" w14:textId="41d4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района Шал акына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31 марта 2015 года № 36/15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от 24 марта 1998 года № 213 "О нормативных правовых актах"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25 декабря 2009 года № 20/10 "О корректировке базовых ставок земельного налога по району Шал акына" (зарегистрировано в Реестре государственной регистрации нормативных правовых актов от 1 февраля 2010 года за № 13-14-93, опубликовано в районных газетах от 19 февраля 2010 года "Парыз", от 12 февраля 2010 года "Новатор").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Копию решения направить в Департамент юстиции Северо-Казахстанской области для внесения соответствующих записей в реестр государственной регистрации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ХХХVІ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