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314a" w14:textId="3033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Атырауского городского маслихата от от 27 марта 2015 года № 266 "О назначении материального обеспечения детям-инвалидам, обучающимся на дому"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09 сентября 2015 года № 295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Атырауской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27 марта 2015 года № 266 "О назначении материального обеспечения детям-инвалидам, обучающимся на дому" (зарегистрировано в реестре государственной регистрации нормативных правовых актов за № 3157, опубликовано 18 апреля 2015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ХХХVІ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Бопылдыков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