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d0b57" w14:textId="d0d0b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акима сельского округа от 20 апреля 2015 года №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Сарайчиковского сельского округа Махамбетского района Атырауской области от 15 июня 2015 года № 16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"О нормативных правовых актах" от 24 марта 1998 года и на основании представления главного государственного ветеринарно-санитарного инспектора государственного учреждения "Махамбетская районная территориальная инспекция Комитета ветеринарного контроля и надзора Министерства Республики Казахстан" за № 138 от 11 июня 2015 года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Сарайчиковского сельского округа от 20 апреля 2015 года № 10 "Об установлении ограничительных мероприятий" (зарегистрирован в реестре государственной регистрации нормативных правовых актов за № 3193, опубликованное 7 апреля 2015 года в газете "Жайык шугыласы" № 18 (6175)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Сарайчиковского сельского округа: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А. Мастекова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