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486b" w14:textId="a5b4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районного маслихата (НГР-3277) № 273-V от 30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23 декабря 2015 года № 295-V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"Нормативно правовых актов" от 24 марта 1998 года Исатайскии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№ 273-V от 30 июля 2015 года "О повышении ставок единого земельного налога и базовых ставок земельного налога на неиспользуемые в соответствии с земельным законодательством Республики Казахстан земли сельскохозяйственного назначения в Исатайском районе" (зарегистрировано в реестре государственной регистрации нормативных правовых актов за № 3277, опубликовано в № 33 от 20 августа 2015 года в районной газете "Нарын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Один экземпляр настоящего решения направить в Областной Департамент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Один экземпляр настоящего решения направить для опубликования в газете "Нарын таны"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ХХХIV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