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962c" w14:textId="5199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решение акима 29.07.2015 ж. № 23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Уильского сельского округа Кызылкогинского района Атырауской области от 06 октября 2015 года № 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 и представления главного государственного ветеринарно-санитарного инспектора государственного учреждения "Кызылкогинская районная территориальная инспекция Комитета ветеринарного контроля и надзора Министерства сельского хозяйства Республики Казахстан" за № 201 от 6 октября 2015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Уильского сельского округа от 29 июля 2015 года № 23 "Об установлении ограничительных мероприятий" (зарегистрированы 31 июля 2015 года НГР № 3269, опубликованное в районной газете "Кызылкога" от 6 августа 2015 года № 31 (6923))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опубликовать его в районной газете "Кызылкога".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главного специалиста аппарата акима Уильского сельского округа Акбалашулы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