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d739f4" w14:textId="7d739f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 силу постановления районного акимата от 1 апреля 2015 года № 90 "Об утверждении схемы и Правил перевозки в общеобразовательные школы детей, проживающих в отдаленных населенных пунктах Индерского района"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Индерского района Атырауской области от 09 октября 2015 года № 309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В соответсвии </w:t>
      </w:r>
      <w:r>
        <w:rPr>
          <w:rFonts w:ascii="Times New Roman"/>
          <w:b w:val="false"/>
          <w:i w:val="false"/>
          <w:color w:val="000000"/>
          <w:sz w:val="28"/>
        </w:rPr>
        <w:t>пункта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37 Закона Республики Казахстан от 23 января 2001 года "О местном государственном управлении и самоуправлении в Республике Казахстан" и статьей </w:t>
      </w:r>
      <w:r>
        <w:rPr>
          <w:rFonts w:ascii="Times New Roman"/>
          <w:b w:val="false"/>
          <w:i w:val="false"/>
          <w:color w:val="000000"/>
          <w:sz w:val="28"/>
        </w:rPr>
        <w:t>21-1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40 Закона Республики Казахстан от 24 марта 1998 года "О нормативных правовых актах" акимат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Признать утратившим силу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акимата от 1 апреля 2015 года № 90 "Об утверждении схемы и Правил перевозки в общеобразовательные школы детей, проживающих в отдаленных населенных пунктах Индерского района" (зарегистрировано в реестре государственной регистрации нормативных правовых актов № 3189 от 22 апреля 2015 года, опубликовано в районной газете "Дендер" № 19 от 14 мая 2015 года).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2. </w:t>
      </w:r>
      <w:r>
        <w:rPr>
          <w:rFonts w:ascii="Times New Roman"/>
          <w:b w:val="false"/>
          <w:i w:val="false"/>
          <w:color w:val="000000"/>
          <w:sz w:val="28"/>
        </w:rPr>
        <w:t xml:space="preserve"> Контроль за исполнением настоящего постановления возложить на заместителя акима района Нурлыбаеву К.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Арыстан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