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9d99" w14:textId="60f9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Шымкент от 26 июня 2012 года № 240 "Об установлении квоты рабочих мест для лиц, освобожденных из мест лишения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28 октября 2015 года № 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26 июня 2012 года № 240 «Об установлении квоты рабочих мест для лиц, освобожденных из мест лишения свободы» (зарегистрировано в Реестре государственной регистрации нормативных правовых актов за № 14-1-164, опубликовано 3 августа 2012 года в газете «Панорама Шымкента»).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Осуществление настоящего постановления возложить на руководителя отдела занятости и социальных программ города Шымкент Байгонова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Курманбекову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Г.Абдрахимов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