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4e39" w14:textId="a594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№ 605 от 23 декабря 2013 года "Об утверждении Правил служебной этики государственных служащих аппарата акима города Арыс и исполнительных органов, финансируемых из городского бюджета" акимата города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21 декабря 2015 года № 616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№ 213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№ 148 «О местном государственном управлении и самоуправлении в Республике Казахстан» акимат города Арыс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Арыс № 605 от 23 декабря 2013 года «Об утверждении Правил служебной этики государственных служащих аппарата акима города Арыс и исполнительных органов, финансируемых из городского бюджета» (зарегистрировано № 2498 от 14 января 2014 года в реестре государственной регистрации нормативных правовых актов, опубликовано в газете «Арыс ақиқаты» № 4 (5894) от 21 января 2014 года)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Арыс Айтбаева Р.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 С.Ертай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