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fe67" w14:textId="28bfe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Туркестан от 25 ноября 2013 года № 2080 "Об утверждении правил служебной этики государственных служащих аппарата акима города Туркестан и исполнительных органов, финансируемых из областного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Туркестан Южно-Казахстанской области от 23 декабря 2015 года № 1788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акимат города Туркестан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Туркестан от 25 ноября 2013 года № 2080 «Об утверждении правил служебной этики государственных служащих аппарата акима города Туркестан и исполнительных органов, финансируемых из областного бюджета» (зарегистрировано в Реестре государственной регистрации нормативных правовых актов за № 2460, опубликовано 3 января 2014 года в газете «Туркистон»).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Ж.Насырова.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А.Усербаев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