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a2a11" w14:textId="37a2a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утративщими силу Решение акима Карамуртского сельского Округа от 10 апреля 2015 года № 12 "Об устанновлении ограничительных мероприятий на улице Ш.Мирзалиева сельского округа Карамурт"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Карамуртского сельского округа Сайрамского района Южно-Казахстанской области от 26 июня 2015 года № 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Казакстан "О местном государственном управлении и самоуправлении в Республики Казакстан",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Казакстан "О нормативныз правовых актах" и на основании представления главного государственного ветеринарно –санитарного инспектора Сайрамсой районной территориальной инспекции Комитета ветеринарного контроля и надзора Министерства сельского хозяйства Республики Казакстан от 25 июня 2015 года № 01-04/131 аким Карамуртского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Карамуртского сельского округа от 10 апреля 2015 года № 12 "Об устанновлении ограничительных мероприятий на улице Ш.Мирзалиева сельского округа Карамурт" (зарегистирировано в Реестре государственной регистрации нормативных правовых актов от 22.04.2015 года № 3151).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Карамуртского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А.Мамадабаев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