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b613" w14:textId="27bb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окружающей среды и водных ресурсов Республики Казахстан от 20 января 2014 года № 11-ө "Об утверждении Положений государственного учреждения "Комитет экологического регулировании и контроля Министерства окружающей среды и водных ресурсов Республики Казахстан" и его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октября 2015 года № 597.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20 января 2014 года № 11-ө "Об утверждении Положений государственного учреждения "Комитет экологического регулирования и контроля Министерства окружающей среды и водных ресурсов Республики Казахстан" и его территориальных органов" (зарегистрирован в Реестре государственной регистрации нормативных правовых актов за № 9079, опубликован в информационно-правовой системе "Әділет" от 28 января 2014 года, газетах "Казахстанская правда" от 5 февраля 2014 года № 24 (27645), "Егемен Қазақстан" от 5 февраля 2014 года № 24 (28248)).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Министерство юстиции Республики Казахстан и на официальное опубликование в периодические печатные издания, информационно-правовую систему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энергетики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