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bc97" w14:textId="85ab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9 декабря 2015 года № 704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нормативные правовые акты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Министерства энергетики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его подписания направление копии настоящего приказа в Министерство юстиции Республики Казахстан, информационно-правовую систему "Әділет" и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информации о признании утратившими силу приказов и исключение из перечня нормативных правовых актов на интернет-ресурсе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декабря 2015 года № 704</w:t>
            </w:r>
          </w:p>
          <w:bookmarkEnd w:id="3"/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нормативных правовых актов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новых технологий Республики Казахстан от 26 декабря 2013 года № 437 "Об утверждении профессионального стандарта "Подготовка топлива, топливоподача" (зарегистрирован в Реестре государственной регистрации нормативных правовых актов за № 9156, опубликован в информационно-правовой системе "Әділет" 15 мая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новых технологий Республики Казахстан от 26 декабря 2013 года № 438 "Об утверждении профессионального стандарта "Техническое обслуживание и ремонт котельного оборудования" (зарегистрирован в Реестре государственной регистрации нормативных правовых актов за № 9163, опубликован в информационно-правовой системе "Әділет" 15 мая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новых технологий Республики Казахстан от 26 декабря 2013 года № 439 "Об утверждении профессионального стандарта "Техническое обслуживание и ремонт электрооборудования электростанций и распределительных устройств" (зарегистрирован в Реестре государственной регистрации нормативных правовых актов за № 9158, опубликован в информационно-правовой системе "Әділет" 15 мая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новых технологий Республики Казахстан от 26 декабря 2013 года № 440 "Об утверждении профессионального стандарта "Обслуживание и контроль за работой оборудования главного щита управления электростанций" (зарегистрирован в Реестре государственной регистрации нормативных правовых актов за № 9161, опубликован в информационно-правовой системе "Әділет" 15 мая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новых технологий Республики Казахстан от 26 декабря 2013 года № 442 "Об утверждении профессионального стандарта "Техническое обслуживание и ремонт кабельных и воздушных линий связи" (зарегистрирован в Реестре государственной регистрации нормативных правовых актов за № 9159, опубликован в информационно-правовой системе "Әділет" 15 мая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новых технологий Республики Казахстан от 26 декабря 2013 года № 443 "Об утверждении профессионального стандарта "Техническое обслуживание и ремонт турбинного оборудования" (зарегистрирован в Реестре государственной регистрации нормативных правовых актов за № 9157, опубликован в информационно-правовой системе "Әділет" 15 мая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17 марта 2014 года № 87 "Об утверждении профессионального стандарта "Технология воды, топлива и смазочных материалов на электрических станциях" (зарегистрирован в Реестре государственной регистрации нормативных правовых актов за № 9412, опубликован в информационно-правовой системе "Әділет" 30 июля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17 марта 2014 года № 88 "Об утверждении профессионального стандарта "Электротехнология" (зарегистрирован в Реестре государственной регистрации нормативных правовых актов за № 9413, опубликован в информационно-правовой системе "Әділет" 30 июля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17 марта 2014 года № 89 "Об утверждении профессионального стандарта "Электрическое и электромеханическое оборудование (по видам)" (зарегистрирован в Реестре государственной регистрации нормативных правовых актов за № 9414, опубликован в информационно-правовой системе "Әділет" 30 июля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9 апреля 2014 года № 70 "Об утверждении профессиональных стандартов нефтегазовой отрасли по специальностям технического и профессионального образования" (зарегистрирован в Реестре государственной регистрации нормативных правовых актов за № 9584, опубликован в информационно-правовой системе "Әділет" 27 октября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11 июня 2014 года № 107 "Об утверждении Типовых нормативов численности руководителей, специалистов, служащих и промышленно-производственного персонала, организаций, осуществляющих транспортировку нефти и подачу воды" (зарегистрирован в Реестре государственной регистрации нормативных правовых актов за № 9632, опубликован в информационно-правовой системе "Әділет" 25 августа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26 марта 2015 года № 235 "Об утверждении Типовых квалификационных характеристик должностей руководителей, специалистов и других служащих организаций нефтедобывающей отрасли" (зарегистрирован в Реестре государственной регистрации нормативных правовых актов за № 11129, опубликован в информационно-правовой системе "Әділет" 10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