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33c2" w14:textId="3423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Аягозского районного маслихата от 27 мая 2015 года № 37/275-V "О повышении ставок земельного налога по Аягозскому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06 ноября 2015 года N 41/306-V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Аягозского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мая 2015 года № 37/275-V "О повышении ставок земельного налога по Аягозскому району" (зарегистрировано в Реестре государственной регистрации нормативных правовых актов за номером 4004, опубликовано в газете "Аягөз жаңалықтары" от 4 июля 2015 года за №47).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Л.Молдашева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