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3e79" w14:textId="cfc3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постановления Бескарагайского районного акимата от 26 сентября 2014 года №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21 мая 2015 года № 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26 сентября 2014 года № 421 (зарегистрированное в Реестре государственной регистрации нормативных правовых актов от 30 октября 2014 года № 3521, опубликованного в газете "Бескарагай тынысы" от 3 декабря 2014 года № 97) "Об утверждении Положения о государственном учреждении "Отдел сельского хозяйства и ветеринарии Бескарагайского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