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bdeb" w14:textId="98eb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Жарыкского сельского округа от 21 апреля 2015 года № 1 "Об установлении ограничительных мероприятий на улицах Абая и Момышулы в селе Жарык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Жарминского района Восточно-Казахстанской области от 2 июля 2015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статьи 40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Закона Республики Казахстан от 24 марта 1998 года № 213 "О нормативных правовых актах" и предписания № 378 от 30 июня 2015 года руководителя Жарминской районной территориальной инспекции комитета ветеринарного контроля и надзора Министерства сельского хозяйства Республики Казахстан аким Жарыксого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сельского округа от 21 апреля 2015 года № 1 "Об установлении ограничительных мероприятий на улицах Абая и Момышулы в селе Жарык Жарминского района" (зарегистрированного в Департаменте юстиции Восточно Казахстанокой области от 22 мая 2015 года № 3966 (опубликован в раонной газете "Қалба тынысы" 04 июня 2015 года № 43 (8823)).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ГУ "Аппарат акима Жарыкского сельского округа Жарминского района" К. Калиеву принять соответствующие меры по исполнению решения с вытекающими обстоятельствами.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оставляю за собой.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Наурызбаев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