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f867" w14:textId="6b2f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Курчумского района за № 93 от 16 марта 2015 года ""Об утверждении положения о государственном учреждении "отдел сельского хозяйства Курчумского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06 апреля 2015 года № 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93 от 16 марта 2015 года "Об утверждении положения о государственном учреждении "отдел сельского хозяйства Курчумского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А.Абилмажинову.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