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6672" w14:textId="9266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Правления Национального Банка Республики Казахстан от 30 сентября 2011 гола № 156 и приказ Министра экономического развития и торговли Республики Казахстан от 1 декабря 2011 года № 372 "Об утверждении Критериев оценки степени рисков и формы проверочного листа в сфере частного предпринимательства за деятельностью участников регионального финансового центра города Алматы в области трудового законодательства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июня 2015 года № 125 и приказ Министра национальной экономики Республики Казахстан от 21 июля 2015 года № 551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2014 года «О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Министр национальной экономики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сентября 2011 года № 156 и приказ Министра экономического развития н торговли Республики Казахстан от 1 декабря 2011 года № 372 «Об утверждении Критериев оценки степени рисков и формы проверочного листа в сфере частного предпринимательства за деятельностью участников регионального финансового центра города Алматы в области трудового законодательства Республики Казахстан» (зарегистрированные в Реестре государственной регистрации нормативных правовых актов под № 7350, опубликованные 14 апреля 2012 года в газете «Казахстанская правда» № 102-103 (26921-26922).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развитию регионального финансового центра города Алматы и исламского финансирования (Нургалиев Е.Б.):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принятия настоящих постановления и приказа довести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уровня, объединения юридических лиц «Ассоциация финансистов Казахстана» и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настоящие постановление и приказ на официальном интернет-ресурсе Национального Банка Республики Казахстан после их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 народных отношений и связей с общественностью (Казыбаев А.К.) обеспечить направление настоящих постановления и приказа на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настоящих постановления и приказа возложить на заместителя Председателя Национального Банка Республики Казахстан Кусайнова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Настоящие постановление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приказ вводятся в действие со дня их принятия.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К. Келимбетов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 утратившими силу постановления Правления Национального Банка Республики Казахстан от 30 сентября 2011 года № 156 и приказ Министра экономического развития и торговли Республики Казахстан от 1 декабря 2011 года № 372 "Об утверждении Критериев оценки степени рисков и формы проверочного листа в сфере частного предпринимательства за деятельностью участников регионального финансового центра города Алматы в области трудового законодательства Республики Казахстан"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