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e845" w14:textId="164e8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22 декабря 2015 года № 366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постановления акимата Западно-Казахстанской области от 30 сентября 2014 года </w:t>
      </w:r>
      <w:r>
        <w:rPr>
          <w:rFonts w:ascii="Times New Roman"/>
          <w:b w:val="false"/>
          <w:i w:val="false"/>
          <w:color w:val="000000"/>
          <w:sz w:val="28"/>
        </w:rPr>
        <w:t>№ 252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 утверждении регламента государственной услуги "Субсидирование элитных семян" (зарегистрировано в Реестре государственной регистрации нормативных правовых актов № 3665, опубликованное 1 ноября 2014 года в газетах "Орал өңірі" и "Приуралье") и от 20 октября 2015 года </w:t>
      </w:r>
      <w:r>
        <w:rPr>
          <w:rFonts w:ascii="Times New Roman"/>
          <w:b w:val="false"/>
          <w:i w:val="false"/>
          <w:color w:val="000000"/>
          <w:sz w:val="28"/>
        </w:rPr>
        <w:t>№ 307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 делении территории Акжаикского района Западно-Казахстанской области на зоны" (зарегистрированно в Реестре государственной регистрации нормативных правовых актов № 4115, опубликованное 27 октября 2015 года в газетах "Орал өңірі" и "Приуралье")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первого заместителя акима Западно-Казахстанской области Утегулова А.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