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54f" w14:textId="bc17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№ 2 акима Алгабасского сельского округа от 29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Акжаикского района Западно-Казахстанской области от 12 марта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 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РК "Об 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статьями 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РК "О местном государственном управлении и самоуправлении в РК" согласно представлению главного ветеринарно-санитарного врача Акжаикского района от 10 марта 2015 года № 90 об утрате силы решения акима Алгабасского сельского округа № 2 от 29 января 2015 года, о прекращении мероприятий по карантину аким Алгабасского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Алгабасского сельского округа от 29 января 2015 года № 2 "Об установлении карантина на территории Алгабасского сельского округа, Акжаикского района, Западно-Казахстанской области", зарегистрированное в реестре государственной регистрации нормативно-правовых актов № 3810 от 09.02.2015 г и опубликованное в № 8 (7075) газеты "Жайык таны" от 19.02.2015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Предоставление копия данного решения в Департамент юстиции по ЗКО, а также объявление в средствах массовой информации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Алгабасского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Есбулсинов Е. 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