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7f41f" w14:textId="6d7f4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Бокейординского района от 28 ноября 2014 года № 212 "Об утверждении Правил расчета ставки арендной платы при передаче районного коммунального имущества в имущественный наем (аренду)"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Бокейординского района Западно-Казахстанской области от 29 июня 2015 года № 88.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Руководствуясь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24 марта 1998 года </w:t>
      </w:r>
      <w:r>
        <w:rPr>
          <w:rFonts w:ascii="Times New Roman"/>
          <w:b w:val="false"/>
          <w:i w:val="false"/>
          <w:color w:val="000000"/>
          <w:sz w:val="28"/>
        </w:rPr>
        <w:t>"О нормативных правовых актах"</w:t>
      </w:r>
      <w:r>
        <w:rPr>
          <w:rFonts w:ascii="Times New Roman"/>
          <w:b w:val="false"/>
          <w:i w:val="false"/>
          <w:color w:val="000000"/>
          <w:sz w:val="28"/>
        </w:rPr>
        <w:t xml:space="preserve">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Бокейординского района от 28 ноября 2014 года № 212 "Об утверждении Правил расчета ставки арендной платы при передаче районного коммунального имущества в имущественный наем (аренду)" (зарегистрировано в Реестре государственной регистрации нормативных правовых актов № 3726, опубликовано 10 января 2015 года в газете "Орда жұлдызы").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Контроль за исполнением настоящего постановления возложить на заместителя акима района Зулкашева Р. 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Рахимжанов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