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1e9f" w14:textId="9ed1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22 июня 2015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акимата № 64 от 26 марта 2015 года "Об утверждении Правил расчета ставки арендной платы при передачи районного коммунального имущества в имущественный наем (аренду)".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