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4dbc" w14:textId="5cf4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Теректинского района от 23 декабря 2014 года № 536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27 июля 2015 года №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Теректинского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23 декабря 2014 года № 536 "Об утверждении Правил расчета ставки арендной платы при передаче районного коммунального имущества в имущественный наем (аренду)" (зарегистрирован в реестре государственной регистрации нормативных правовых актов под № 3772, опубликованного: в Информационно-правовой системе "Әділет" 5 февраля 2015 года, в газете "Теректі жаңалығы - Теректинская новь" от 23 января 2015 года № 3-4).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Отделу экономики и финансов Теректинского района (Тулегенова А.М.)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 недельный срок направление копии настоящего постановления в территориальный орган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опубликование настоящего постановления на интернет-ресурсе акимата Теректинского района и размещение его в источниках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Теректинского района Нурмаганбетова 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