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6b3d" w14:textId="0666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Чингирлауского района от 8 июля 2015 года № 97 "Об утверждении схемы и Правил перевозки в общеобразовательные школы детей, проживающих в отдаленных населенных пунктах Чингирлауского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28 октября 2015 года №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 1 </w:t>
      </w:r>
      <w:r>
        <w:rPr>
          <w:rFonts w:ascii="Times New Roman"/>
          <w:b w:val="false"/>
          <w:i w:val="false"/>
          <w:color w:val="000000"/>
          <w:sz w:val="28"/>
        </w:rPr>
        <w:t>статьи 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 марта 1998 года "О нормативных правовых актах"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8 июля 2015 года № 97 "Об утверждении схемы и Правил перевозки в общеобразовательные школы детей, проживающих в отдаленных населенных пунктах Чингирлауского района" (зарегистрирован в реестре государственной регистрации нормативных правовых актов под № 3964, опубликованного: Информационно-правовая системе "Әділет" 12 августа 2015 года, "Серпін" от 22 августа 2015 года №35).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Отделу образования Чингирлауского района (Сапарову А. 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 недельный срок направление копии настоящего постановления в территориальный орган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опубликование настоящего постановления на интернет-ресурсе акимата Чингирлауского района и размещение его на источнике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курирующего заместителя акима Чингирлауского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