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4bc5" w14:textId="f8b4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4 марта 2015 года № 113-319 "Об утверждении Положения о Государственном учреждении "Управление финансов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7 декабря 2016 года № 113-2447. Утратило силу постановлением акимата города Астаны от 28 февраля 2018 года № 113-374.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постановление акимата города Астаны от 4 марта 2015 года № 113-319 "Об утверждении Положения о Государственном учреждении "Управление финансов города Астаны"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28.02.2018 </w:t>
      </w:r>
      <w:r>
        <w:rPr>
          <w:rFonts w:ascii="Times New Roman"/>
          <w:b w:val="false"/>
          <w:i w:val="false"/>
          <w:color w:val="000000"/>
          <w:sz w:val="28"/>
        </w:rPr>
        <w:t>№ 113-374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истечению 6 (шести) календарных дней после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4 марта 2015 года № 113-319 "Об утверждении Положения о Государственном учреждении "Управление финансов города Астаны" (зарегистрировано в Реестре государственной регистрации нормативных правовых актов за № 890, опубликовано в газетах "Астана ақшамы" от 21 марта 2015 года № 31 (3236), "Вечерняя Астана" от 21 марта 2015 года № 1 (3254)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слова и цифры "от 24 марта 1998 года "О нормативных правовых актах" заменить словами и цифрами "от 6 апреля 2016 года "О правовых актах";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финансов города Астаны",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после подпункта 5) дополнить подпунктами 5-1), 5-2)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"5-1) разработка и утверждение по согласованию с местным уполномоченным органом по государственному планированию бюджетных программ Управления на текущий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5-2) осуществление проверки представляемых администраторами бюджетных программ заявок на внесение изменений в планы финансирования по обязательствам и платежам администратора бюджетных программ на соответствие бюджетному законодательству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после подпункта 11) дополнить подпунктом 11-1)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"11-1) ежемесячное представление в акимат информации об использовании денег резервов местного исполнительного органа и его остатках на соответствующий период;";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осуществление приема и проверки квартальной и годовой сводной бюджетной и консолидированной отчетности от администраторов местных бюджетных программ;";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14-1), 14-2)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"14-1) составление и представление полугодовой и годовой консолидированной отчетности в центральный уполномоченный орган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14-2) размещение информации на интернет-портале открытых бюджетов;";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после подпункта 25) дополнить подпунктами 25-1), 25-2), 25-3), 25-4)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"25-1) осуществление заимствования местного исполнительного органа города Астаны в виде выпуска государственных ценных бумаг для обращения на внутреннем рынке при финансировании строительства жилья в рамках реализации государственных и правительственных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25-2) осуществление принятия государственных обязательств по проектам государственно-частного партнерства, в том числе государственных концессионных обязательств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25-3) осуществление мониторинга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25-4) участие в конкурсной комиссии для определения частного партнера;".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финансов города Астаны" опубликование настоящего постановления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его подписания.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