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7c52" w14:textId="0967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образования Акмолинской области" от 20 мая 2014 года № А-5/202 (зарегистрировано в Реестре государственной регистрации нормативных правовых актов № 4225, опубликовано 14 июня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экономики и бюджетного планирования Акмолинской област" от 14 июля 2014 года № А-6/298 (зарегистрировано в Реестре государственной регистрации нормативных правовых актов № 4320, опубликовано 28 августа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финансов Акмолинской области" от 21 июля 2014 года № А-6/312 (зарегистрировано в Реестре государственной регистрации нормативных правовых актов № 4324, опубликовано 30 августа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развитию языков Акмолинской области" от 25 июля 2014 года № А-6/325 (зарегистрировано в Реестре государственной регистрации нормативных правовых актов № 4325, опубликовано 4 сентября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физической культуры и спорта Акмолинской области" от 12 августа 2014 года № А-7/359 (зарегистрировано в Реестре государственной регистрации нормативных правовых актов № 4347, опубликовано 4 сентября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архитектуры и градостроительства Акмолинской области" от 26 августа 2014 года № А-8/394 (зарегистрировано в Реестре государственной регистрации нормативных правовых актов № 4375, опубликовано 13 октября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культуры Акмолинской области" от 23 сентября 2014 года № А-8/454 (зарегистрировано в Реестре государственной регистрации нормативных правовых актов № 4420, опубликовано 11 ноября 2014 года в газетах "Арқа ажары" и "Акмолинская правда).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энергетики и жилищно-коммунального хозяйства Акмолинской области" от 24 сентября 2014 года № А-8/457 (зарегистрировано в Реестре государственной регистрации нормативных правовых актов № 4430, опубликовано от 13 ноября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"Аппарат акима Акмолинской области" от 2 октября 2014 года № А-9/483 (зарегистрировано в Реестре государственной регистрации нормативных правовых актов № 4429, опубликовано от 13 ноября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природных ресурсов и регулирования природопользования Акмолинской области" от 11 ноября 2014 года № А-10/535 (зарегистрировано в Реестре государственной регистрации нормативных правовых актов № 4509, опубликовано от 30 декабря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вопросам молодежной политики Акмолинской области" от 18 ноября 2014 года № А-10/544 (зарегистрировано в Реестре государственной регистрации нормативных правовых актов № 4531, опубликовано 13 января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внутренней политики Акмолинской области" от 26 ноября 2014 года № А-11/572 (зарегистрировано в Реестре государственной регистрации нормативных правовых актов № 4542, опубликовано от 14 января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делам религий Акмолинской области" от 11 декабря 2014 года № А-11/599 (зарегистрировано в Реестре государственной регистрации нормативных правовых актов № 4597, опубликовано от 05 февраля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контролю за использованием и охраной земель Акмолинской области" от 19 января 2015 года № А-1/17 (зарегистрировано в Реестре государственной регистрации нормативных правовых актов № 4638, опубликовано от 13 февраля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"Об утверждении положения о государственном учреждении "Управление ветеринарии Акмолинской области" области" от 21 января 2015 года № А-1/25 (зарегистрировано в Реестре государственной регистрации нормативных правовых актов № 4614, опубликовано от 05 февраля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туризма Акмолинской области" от 9 февраля 2015 года № А-2/57 (зарегистрировано в Реестре государственной регистрации нормативных правовых актов № 4684, опубликовано 31 марта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сельского хозяйства Акмолинской области" от 19 февраля 2015 года № А-2/66 (зарегистрировано в Реестре государственной регистрации нормативных правовых актов № 4715, опубликовано от 10 апреля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26 февраля 2015 года № А-3/85 "О внесении изменения в постановление акимата Акмолинской области от 26 августа 2014 года № А-8/394 "Об утверждении положения государственного учреждения "Управление архитектуры и градостроительства Акмолинской области" от 26 февраля 2015 года № А-3/85 (зарегистрировано в Реестре государственной регистрации нормативных правовых актов № 4722, опубликовано 16 апреля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здравоохранения Акмолинской области" от 12 марта 2015 года № А-3/101 (зарегистрировано в Реестре государственной регистрации нормативных правовых актов № 4748, опубликовано 25 апреля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14 июля 2014 года № А-6/298 "Об утверждении положения о государственном учреждении "Управление экономики и бюджетного планирования Акмолинской области" от 26 марта 2015 года № А-3/113 (зарегистрировано в Реестре государственной регистрации нормативных правовых актов № 4734, опубликовано от 10 апреля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инспекции труда Акмолинской области" от 31 марта 2015 года № А-4/127 (зарегистрировано в Реестре государственной регистрации нормативных правовых актов № 4782, опубликовано 19 мая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20 мая 2014 года № А-5/202 "Об утверждении положения государственного учреждения "Управление образования Акмолинской области" от 6 апреля 2015 года № А-4/142 (зарегистрировано в Реестре государственной регистрации нормативных правовых актов № 4789, опубликовано 26 мая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18 ноября 2014 года № А-10/544 "Об утверждении положения о государственном учреждении "Управление по вопросам молодежной политики Акмолинской области" от 16 апреля 2015 года № А-4/157 (зарегистрировано в Реестре государственной регистрации нормативных правовых актов № 4802, опубликовано 11 июня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24 сентября 2014 года № А-8/457 "Об утверждении положения о государственном учреждении "Управление энергетики и жилищно-коммунального хозяйства Акмолинской области" от 20 апреля 2015 года № А-4/170 (зарегистрировано в Реестре государственной регистрации нормативных правовых актов № 4775, опубликовано 07 мая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акимата Акмолинской области" от 18 мая 2015 года № А-5/206 (зарегистрировано в Реестре государственной регистрации нормативных правовых актов № 4840, опубликовано от 08 июля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координации занятости и социальных программ Акмолинской области" от 20 мая 2015 года № А-5/216 (зарегистрировано в Реестре государственной регистрации нормативных правовых актов № 4838, опубликовано от 08 июля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пассажирского транспорта и автомобильных дорог Акмолинской области" от 12 июня 2015 года № А-6/267 (зарегистрировано в Реестре государственной регистрации нормативных правовых актов № 4886, опубликовано от 27 июля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12 августа 2014 года № А-7/359 "Об утверждении положения государственного учреждения "Управление физической культуры и спорта Акмолинской области" от 18 июня 2015 года № А-7/286 (зарегистрировано в Реестре государственной регистрации нормативных правовых актов № 4878, опубликовано 28 июля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12 марта 2015 года № А-3/101 "Об утверждении положения о государственном учреждении "Управление здравоохранения Акмолинской области" от 29 июня 2015 года № А-7/308 (зарегистрировано в Реестре государственной регистрации нормативных правовых актов № 4923, опубликовано 13 августа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26 августа 2014 года № А-8/394 "Об утверждении положения государственного учреждения "Управление архитектуры и градостроительства Акмолинской области" от 14 декабря 2015 года № А-12/571 (зарегистрировано в Реестре государственной регистрации нормативных правовых актов № 5224, опубликовано 4 февраля 2016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20 мая 2014 года № А-5/202 "Об утверждении положения государственного учреждения "Управление образования Акмолинской области" от 23 декабря 2015 года № А-12/592 (зарегистрировано в Реестре государственной регистрации нормативных правовых актов № 5235, опубликовано 4 февраля 2016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сентября 2014 года № А-8/454 "Об утверждении положения о государственном учреждении "Управление культуры Акмолинской области" от 12 января 2016 года № А-1/6 (зарегистрировано в Реестре государственной регистрации нормативных правовых актов № 5260, опубликовано от 26 февраля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19 февраля 2015 года № А-2/66 "Об утверждении положения о государственном учреждении "Управление сельского хозяйства Акмолинской области" от 29 января 2016 года № А-2/42 (зарегистрировано в Реестре государственной регистрации нормативных правовых актов № 5275, опубликовано от 15 марта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24 сентября 2014 года № А-8/457 "Об утверждении положения о государственном учреждении "Управление энергетики и жилищно-коммунального хозяйства Акмолинской области" от 29 марта 2016 года № А-5/136 (зарегистрировано в Реестре государственной регистрации нормативных правовых актов № 5319, опубликовано от 11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20 мая 2015 года № А-5/216 "Об утверждении положения о государственном учреждении "Управление координации занятости и социальных программ Акмолинской области" от 29 марта 2016 года № А-5/137 (зарегистрировано в Реестре государственной регистрации нормативных правовых актов № 5321, опубликовано от 06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и дополнения в постановление акимата Акмолинской области от 26 ноября 2014 года № А-11/572 "Об утверждении положения государственного учреждения "Управление внутренней политики Акмолинской области" от 29 марта 2016 года № А-5/138 (зарегистрировано в Реестре государственной регистрации нормативных правовых актов № 5322, опубликовано от 06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31 марта 2015 года № А-4/127 "Об утверждении положения о государственном учреждении "Управление по инспекции труда Акмолинской области" от 29 марта 2016 года № А-5/139 (зарегистрировано в Реестре государственной регистрации нормативных правовых актов № 5320, опубликовано от 06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архивов и документации Акмолинской области" от 30 марта 2016 года № А-5/141 (зарегистрировано в Реестре государственной регистрации нормативных правовых актов № 5284, опубликовано от 14 апреля 2016года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предпринимательства и промышленности Акмолинской области" от 5 апреля 2016 года № А-5/149 (зарегистрировано в Реестре государственной регистрации нормативных правовых актов № 5332, опубликовано от 16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